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2EF060EF" w:rsidR="009815C7" w:rsidRPr="007B0071" w:rsidRDefault="00F012A4" w:rsidP="00373F3E">
      <w:pPr>
        <w:spacing w:after="0" w:line="240" w:lineRule="auto"/>
        <w:jc w:val="center"/>
        <w:rPr>
          <w:rFonts w:ascii="Sylfaen" w:hAnsi="Sylfaen" w:cs="Sylfaen"/>
          <w:b/>
          <w:lang w:val="ka-GE"/>
        </w:rPr>
      </w:pPr>
      <w:r w:rsidRPr="00F012A4">
        <w:rPr>
          <w:rFonts w:ascii="Sylfaen" w:hAnsi="Sylfaen" w:cs="Sylfaen"/>
          <w:b/>
          <w:lang w:val="ka-GE"/>
        </w:rPr>
        <w:t xml:space="preserve">ლიბანის ქუჩა №6 (ს.კ. 01.11.03.008.196) </w:t>
      </w:r>
      <w:r>
        <w:rPr>
          <w:rFonts w:ascii="Sylfaen" w:hAnsi="Sylfaen" w:cs="Sylfaen"/>
          <w:b/>
          <w:lang w:val="ka-GE"/>
        </w:rPr>
        <w:t xml:space="preserve">წყალარინების გარე </w:t>
      </w:r>
      <w:r w:rsidR="00EE5062">
        <w:rPr>
          <w:rFonts w:ascii="Sylfaen" w:hAnsi="Sylfaen" w:cs="Sylfaen"/>
          <w:b/>
          <w:lang w:val="ka-GE"/>
        </w:rPr>
        <w:t xml:space="preserve">ქსელის </w:t>
      </w:r>
      <w:r w:rsidR="00FE19BC">
        <w:rPr>
          <w:rFonts w:ascii="Sylfaen" w:hAnsi="Sylfaen" w:cs="Sylfaen"/>
          <w:b/>
          <w:lang w:val="ka-GE"/>
        </w:rPr>
        <w:t>მოწყობის</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872B92D"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F012A4" w:rsidRPr="00F012A4">
        <w:rPr>
          <w:rFonts w:ascii="Sylfaen" w:hAnsi="Sylfaen" w:cs="Sylfaen"/>
          <w:lang w:val="ka-GE"/>
        </w:rPr>
        <w:t>ლიბანის ქუჩა №6 (ს.კ. 01.11.03.008.196) წყ</w:t>
      </w:r>
      <w:r w:rsidR="00F012A4">
        <w:rPr>
          <w:rFonts w:ascii="Sylfaen" w:hAnsi="Sylfaen" w:cs="Sylfaen"/>
          <w:lang w:val="ka-GE"/>
        </w:rPr>
        <w:t xml:space="preserve">ალარინების გარე ქსელის </w:t>
      </w:r>
      <w:r w:rsidR="00FE19BC" w:rsidRPr="00FE19BC">
        <w:rPr>
          <w:rFonts w:ascii="Sylfaen" w:hAnsi="Sylfaen" w:cs="Sylfaen"/>
          <w:lang w:val="ka-GE"/>
        </w:rPr>
        <w:t xml:space="preserve">მოწყობის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70691525" w:rsidR="00DB5C8D" w:rsidRPr="006005A1" w:rsidRDefault="00F012A4" w:rsidP="00696A50">
      <w:pPr>
        <w:spacing w:after="0" w:line="240" w:lineRule="auto"/>
        <w:jc w:val="both"/>
        <w:rPr>
          <w:rFonts w:ascii="Sylfaen" w:hAnsi="Sylfaen" w:cs="Sylfaen"/>
          <w:lang w:val="ka-GE"/>
        </w:rPr>
      </w:pPr>
      <w:r w:rsidRPr="00F012A4">
        <w:rPr>
          <w:rFonts w:ascii="Sylfaen" w:hAnsi="Sylfaen" w:cs="Sylfaen"/>
          <w:lang w:val="ka-GE"/>
        </w:rPr>
        <w:t>ლიბანის ქუჩა №6 (ს.კ. 01.11.03.008.196) წყ</w:t>
      </w:r>
      <w:r>
        <w:rPr>
          <w:rFonts w:ascii="Sylfaen" w:hAnsi="Sylfaen" w:cs="Sylfaen"/>
          <w:lang w:val="ka-GE"/>
        </w:rPr>
        <w:t xml:space="preserve">ალარინების გარე ქსელის </w:t>
      </w:r>
      <w:r w:rsidR="00FE19BC" w:rsidRPr="00FE19BC">
        <w:rPr>
          <w:rFonts w:ascii="Sylfaen" w:hAnsi="Sylfaen" w:cs="Sylfaen"/>
          <w:lang w:val="ka-GE"/>
        </w:rPr>
        <w:t xml:space="preserve">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w:t>
      </w:r>
      <w:r w:rsidR="00F933E4">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1E533B9"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933E4">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1D842B67"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83450B">
        <w:rPr>
          <w:rFonts w:ascii="Sylfaen" w:hAnsi="Sylfaen"/>
          <w:lang w:val="ka-GE"/>
        </w:rPr>
        <w:t>გლდანი-ნაძალადევის</w:t>
      </w:r>
      <w:bookmarkStart w:id="0" w:name="_GoBack"/>
      <w:bookmarkEnd w:id="0"/>
      <w:r w:rsidR="00296CDC">
        <w:rPr>
          <w:rFonts w:ascii="Sylfaen" w:hAnsi="Sylfaen"/>
          <w:lang w:val="ka-GE"/>
        </w:rPr>
        <w:t xml:space="preserve"> რაიონში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2981FD26"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w:t>
      </w:r>
      <w:r w:rsidR="00F933E4">
        <w:rPr>
          <w:rFonts w:ascii="Sylfaen" w:hAnsi="Sylfaen" w:cs="Sylfaen"/>
          <w:b/>
          <w:sz w:val="20"/>
          <w:szCs w:val="20"/>
          <w:lang w:val="ka-GE"/>
        </w:rPr>
        <w:t>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6A19B6">
        <w:rPr>
          <w:rFonts w:ascii="Sylfaen" w:hAnsi="Sylfaen" w:cs="Sylfaen"/>
          <w:b/>
          <w:sz w:val="20"/>
          <w:szCs w:val="20"/>
          <w:lang w:val="ka-GE"/>
        </w:rPr>
        <w:t>21</w:t>
      </w:r>
      <w:r w:rsidR="00FE19BC">
        <w:rPr>
          <w:rFonts w:ascii="Sylfaen" w:hAnsi="Sylfaen" w:cs="Sylfaen"/>
          <w:b/>
          <w:sz w:val="20"/>
          <w:szCs w:val="20"/>
          <w:lang w:val="ka-GE"/>
        </w:rPr>
        <w:t xml:space="preserve"> დეკე</w:t>
      </w:r>
      <w:r w:rsidR="008A474C">
        <w:rPr>
          <w:rFonts w:ascii="Sylfaen" w:hAnsi="Sylfaen" w:cs="Sylfaen"/>
          <w:b/>
          <w:sz w:val="20"/>
          <w:szCs w:val="20"/>
          <w:lang w:val="ka-GE"/>
        </w:rPr>
        <w:t>მბერი</w:t>
      </w:r>
      <w:r w:rsidR="006B006E">
        <w:rPr>
          <w:rFonts w:ascii="Sylfaen" w:hAnsi="Sylfaen" w:cs="Sylfaen"/>
          <w:b/>
          <w:sz w:val="20"/>
          <w:szCs w:val="20"/>
          <w:lang w:val="ka-GE"/>
        </w:rPr>
        <w:t>,</w:t>
      </w:r>
      <w:r w:rsidR="006005A1">
        <w:rPr>
          <w:rFonts w:ascii="Sylfaen" w:hAnsi="Sylfaen" w:cs="Sylfaen"/>
          <w:b/>
          <w:sz w:val="20"/>
          <w:szCs w:val="20"/>
          <w:lang w:val="ka-GE"/>
        </w:rPr>
        <w:t xml:space="preserve"> 1</w:t>
      </w:r>
      <w:r w:rsidR="00485A21">
        <w:rPr>
          <w:rFonts w:ascii="Sylfaen" w:hAnsi="Sylfaen" w:cs="Sylfaen"/>
          <w:b/>
          <w:sz w:val="20"/>
          <w:szCs w:val="20"/>
          <w:lang w:val="ka-GE"/>
        </w:rPr>
        <w:t>5:0</w:t>
      </w:r>
      <w:r w:rsidRPr="005679EB">
        <w:rPr>
          <w:rFonts w:ascii="Sylfaen" w:hAnsi="Sylfaen" w:cs="Sylfaen"/>
          <w:b/>
          <w:sz w:val="20"/>
          <w:szCs w:val="20"/>
          <w:lang w:val="ka-GE"/>
        </w:rPr>
        <w:t xml:space="preserve">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62E2BBBD" w14:textId="602FF80F" w:rsidR="004526FA" w:rsidRDefault="004526FA" w:rsidP="00696A50">
      <w:pPr>
        <w:spacing w:after="0"/>
        <w:jc w:val="both"/>
        <w:rPr>
          <w:rFonts w:ascii="Sylfaen" w:hAnsi="Sylfaen"/>
          <w:b/>
          <w:lang w:val="ka-GE"/>
        </w:rPr>
      </w:pPr>
    </w:p>
    <w:p w14:paraId="2B4C4CCA" w14:textId="515E8E6E" w:rsidR="00D91315" w:rsidRDefault="00D91315" w:rsidP="00696A50">
      <w:pPr>
        <w:spacing w:after="0"/>
        <w:jc w:val="both"/>
        <w:rPr>
          <w:rFonts w:ascii="Sylfaen" w:hAnsi="Sylfaen"/>
          <w:b/>
          <w:lang w:val="ka-GE"/>
        </w:rPr>
      </w:pPr>
    </w:p>
    <w:p w14:paraId="338B02E1" w14:textId="09BD5684" w:rsidR="00D91315" w:rsidRDefault="00D91315" w:rsidP="00696A50">
      <w:pPr>
        <w:spacing w:after="0"/>
        <w:jc w:val="both"/>
        <w:rPr>
          <w:rFonts w:ascii="Sylfaen" w:hAnsi="Sylfaen"/>
          <w:b/>
          <w:lang w:val="ka-GE"/>
        </w:rPr>
      </w:pPr>
    </w:p>
    <w:p w14:paraId="3FACB529" w14:textId="43F99A6C" w:rsidR="00D91315" w:rsidRDefault="00D91315"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4E51CCD2" w:rsidR="004526FA" w:rsidRPr="00E41D48" w:rsidRDefault="00830AAA"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24347D">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1D63EF7F"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830AAA" w:rsidRPr="0024347D">
          <w:rPr>
            <w:rStyle w:val="Hyperlink"/>
            <w:rFonts w:ascii="Sylfaen" w:hAnsi="Sylfaen"/>
            <w:lang w:val="ka-GE"/>
          </w:rPr>
          <w:t>ikhvadagadze@gwp.ge</w:t>
        </w:r>
      </w:hyperlink>
      <w:r w:rsidR="00830AAA">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C0933" w14:textId="77777777" w:rsidR="00E3244F" w:rsidRDefault="00E3244F" w:rsidP="007902EA">
      <w:pPr>
        <w:spacing w:after="0" w:line="240" w:lineRule="auto"/>
      </w:pPr>
      <w:r>
        <w:separator/>
      </w:r>
    </w:p>
  </w:endnote>
  <w:endnote w:type="continuationSeparator" w:id="0">
    <w:p w14:paraId="2227095F" w14:textId="77777777" w:rsidR="00E3244F" w:rsidRDefault="00E3244F"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7BAD62F" w:rsidR="004A3BD8" w:rsidRDefault="004A3BD8">
        <w:pPr>
          <w:pStyle w:val="Footer"/>
          <w:jc w:val="right"/>
        </w:pPr>
        <w:r>
          <w:fldChar w:fldCharType="begin"/>
        </w:r>
        <w:r>
          <w:instrText xml:space="preserve"> PAGE   \* MERGEFORMAT </w:instrText>
        </w:r>
        <w:r>
          <w:fldChar w:fldCharType="separate"/>
        </w:r>
        <w:r w:rsidR="00E3244F">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443AA" w14:textId="77777777" w:rsidR="00E3244F" w:rsidRDefault="00E3244F" w:rsidP="007902EA">
      <w:pPr>
        <w:spacing w:after="0" w:line="240" w:lineRule="auto"/>
      </w:pPr>
      <w:r>
        <w:separator/>
      </w:r>
    </w:p>
  </w:footnote>
  <w:footnote w:type="continuationSeparator" w:id="0">
    <w:p w14:paraId="6B1A20DD" w14:textId="77777777" w:rsidR="00E3244F" w:rsidRDefault="00E3244F"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466D"/>
    <w:rsid w:val="00055E1E"/>
    <w:rsid w:val="00056A31"/>
    <w:rsid w:val="00064180"/>
    <w:rsid w:val="00064AB9"/>
    <w:rsid w:val="000677B2"/>
    <w:rsid w:val="000811D6"/>
    <w:rsid w:val="00081D42"/>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6396"/>
    <w:rsid w:val="00110CCE"/>
    <w:rsid w:val="00113418"/>
    <w:rsid w:val="00116D4F"/>
    <w:rsid w:val="00117164"/>
    <w:rsid w:val="001173C9"/>
    <w:rsid w:val="00120724"/>
    <w:rsid w:val="00122148"/>
    <w:rsid w:val="001258A9"/>
    <w:rsid w:val="00127951"/>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E0C90"/>
    <w:rsid w:val="001E0FBD"/>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529"/>
    <w:rsid w:val="00275958"/>
    <w:rsid w:val="00276F7A"/>
    <w:rsid w:val="002778A0"/>
    <w:rsid w:val="00277B37"/>
    <w:rsid w:val="00286127"/>
    <w:rsid w:val="0029272A"/>
    <w:rsid w:val="00296CDC"/>
    <w:rsid w:val="002A0CB0"/>
    <w:rsid w:val="002A206D"/>
    <w:rsid w:val="002A4E62"/>
    <w:rsid w:val="002A60C4"/>
    <w:rsid w:val="002B6F69"/>
    <w:rsid w:val="002B7440"/>
    <w:rsid w:val="002C066E"/>
    <w:rsid w:val="002C21C7"/>
    <w:rsid w:val="002C42C6"/>
    <w:rsid w:val="002D06EE"/>
    <w:rsid w:val="002D1C7E"/>
    <w:rsid w:val="002D1E74"/>
    <w:rsid w:val="002D2F27"/>
    <w:rsid w:val="002D611B"/>
    <w:rsid w:val="002E0E5E"/>
    <w:rsid w:val="002F4B36"/>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3F78F5"/>
    <w:rsid w:val="00410EC6"/>
    <w:rsid w:val="0041258C"/>
    <w:rsid w:val="00421660"/>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4D67"/>
    <w:rsid w:val="0046501B"/>
    <w:rsid w:val="004708F2"/>
    <w:rsid w:val="004717AB"/>
    <w:rsid w:val="00483B17"/>
    <w:rsid w:val="00485A21"/>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1359"/>
    <w:rsid w:val="005D3B83"/>
    <w:rsid w:val="005E05B1"/>
    <w:rsid w:val="005E130F"/>
    <w:rsid w:val="005E1A27"/>
    <w:rsid w:val="005E2739"/>
    <w:rsid w:val="005F3357"/>
    <w:rsid w:val="006005A1"/>
    <w:rsid w:val="00610FC8"/>
    <w:rsid w:val="00615BD2"/>
    <w:rsid w:val="00622807"/>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689B"/>
    <w:rsid w:val="00667B1F"/>
    <w:rsid w:val="00670B37"/>
    <w:rsid w:val="00674470"/>
    <w:rsid w:val="0067481E"/>
    <w:rsid w:val="00674F71"/>
    <w:rsid w:val="00680844"/>
    <w:rsid w:val="00681B23"/>
    <w:rsid w:val="00683946"/>
    <w:rsid w:val="006925FB"/>
    <w:rsid w:val="00692B13"/>
    <w:rsid w:val="0069500B"/>
    <w:rsid w:val="00696A50"/>
    <w:rsid w:val="006A0DDD"/>
    <w:rsid w:val="006A19B6"/>
    <w:rsid w:val="006A256D"/>
    <w:rsid w:val="006A3D31"/>
    <w:rsid w:val="006A7B28"/>
    <w:rsid w:val="006B006E"/>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411DD"/>
    <w:rsid w:val="00751095"/>
    <w:rsid w:val="00751F7E"/>
    <w:rsid w:val="00764A65"/>
    <w:rsid w:val="007715BA"/>
    <w:rsid w:val="00772078"/>
    <w:rsid w:val="007778CE"/>
    <w:rsid w:val="00780DAA"/>
    <w:rsid w:val="007840A0"/>
    <w:rsid w:val="00787086"/>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0AAA"/>
    <w:rsid w:val="00833770"/>
    <w:rsid w:val="0083450B"/>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474C"/>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28D"/>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4816"/>
    <w:rsid w:val="00B47896"/>
    <w:rsid w:val="00B47D4C"/>
    <w:rsid w:val="00B511D7"/>
    <w:rsid w:val="00B5249E"/>
    <w:rsid w:val="00B5452A"/>
    <w:rsid w:val="00B616CF"/>
    <w:rsid w:val="00B67109"/>
    <w:rsid w:val="00B71EF5"/>
    <w:rsid w:val="00B7213C"/>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BF75DF"/>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52D3"/>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1315"/>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244F"/>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0412"/>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12A4"/>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03"/>
    <w:rsid w:val="00F46AB9"/>
    <w:rsid w:val="00F47570"/>
    <w:rsid w:val="00F612B0"/>
    <w:rsid w:val="00F7155A"/>
    <w:rsid w:val="00F718B0"/>
    <w:rsid w:val="00F732E4"/>
    <w:rsid w:val="00F74B8E"/>
    <w:rsid w:val="00F75728"/>
    <w:rsid w:val="00F761D0"/>
    <w:rsid w:val="00F8037E"/>
    <w:rsid w:val="00F827AD"/>
    <w:rsid w:val="00F829B7"/>
    <w:rsid w:val="00F844E2"/>
    <w:rsid w:val="00F8495A"/>
    <w:rsid w:val="00F84B51"/>
    <w:rsid w:val="00F90B03"/>
    <w:rsid w:val="00F933E4"/>
    <w:rsid w:val="00F94013"/>
    <w:rsid w:val="00F94B27"/>
    <w:rsid w:val="00F94EA4"/>
    <w:rsid w:val="00FA41A9"/>
    <w:rsid w:val="00FA55F2"/>
    <w:rsid w:val="00FB16F9"/>
    <w:rsid w:val="00FB230D"/>
    <w:rsid w:val="00FB4D22"/>
    <w:rsid w:val="00FC0E26"/>
    <w:rsid w:val="00FC3141"/>
    <w:rsid w:val="00FC6D74"/>
    <w:rsid w:val="00FD0815"/>
    <w:rsid w:val="00FD0DCD"/>
    <w:rsid w:val="00FD0E8D"/>
    <w:rsid w:val="00FD1276"/>
    <w:rsid w:val="00FD1F8E"/>
    <w:rsid w:val="00FD35B5"/>
    <w:rsid w:val="00FD3C95"/>
    <w:rsid w:val="00FD4288"/>
    <w:rsid w:val="00FD5978"/>
    <w:rsid w:val="00FE19BC"/>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29606-0C95-4711-9F69-37B2F3CAF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1800</TotalTime>
  <Pages>6</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299</cp:revision>
  <cp:lastPrinted>2015-07-27T06:36:00Z</cp:lastPrinted>
  <dcterms:created xsi:type="dcterms:W3CDTF">2017-02-28T15:04:00Z</dcterms:created>
  <dcterms:modified xsi:type="dcterms:W3CDTF">2022-12-13T18:12:00Z</dcterms:modified>
</cp:coreProperties>
</file>